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Breaking down of rocks, soil, and minerals as well as wood and artificial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Redox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Period of long-term reduction in the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Irregularly shaped hill or mound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Movement of surface material cause by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Amphitheatre-like valley formed by glacial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Glacially formed accumulation of unconsolidated glacial debris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Cleavage of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Boulder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Plain formed of glacial sediments deposited by meltwater outwash at the terminus of a glacier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Material such as sediment being added to a landform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stream or river that flows into a larger stream or main stem (or parent) river or a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U-shaped body of water that forms when a wide meander from the main stem of a river is cut off, creating a free-standing body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Area of land where precipitation collects and drains off into a common outlet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Upper layer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Dissolve material and transport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Huge ice sheet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Glacial trough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Depression in a glacial outwash drift made by the melting of a detached mass of glacial ice that became wholly or partly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persistent body of dense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Hills that form by tills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Bend in a sinuous watercourse or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Surface parallel fracture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Flat area of land next to a river or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area of land that catches rain and snow and drains or seeps into a marsh, stream, river, lake or groundwater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Striking landforms of fluvioglacial deposition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Layer parallel to the soil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Rain that is unusually acidic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Scraping of rock surface by friction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Crossword</dc:title>
  <dcterms:created xsi:type="dcterms:W3CDTF">2021-10-11T05:48:27Z</dcterms:created>
  <dcterms:modified xsi:type="dcterms:W3CDTF">2021-10-11T05:48:27Z</dcterms:modified>
</cp:coreProperties>
</file>