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Science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color is Galena?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in hydrofluoric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melts 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hardness of potassium Feldspar and plagioclase Feldspar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Garnet NYS gem?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hardness of Talc?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bubbles with acid?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color is amphibole?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can you make out of hematite?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use this for paint or roofing.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sulfur made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can be easily scratched by fingernails?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color is pyrite?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quartz look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can you make out of olivine?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pyroxene non-metallic or metallic?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for building stones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hard is graphite?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hardness of Biotite Mica?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magnetite metallic luster or non-metallic luster?</w:t>
            </w:r>
          </w:p>
        </w:tc>
      </w:tr>
    </w:tbl>
    <w:p>
      <w:pPr>
        <w:pStyle w:val="WordBankMedium"/>
      </w:pPr>
      <w:r>
        <w:t xml:space="preserve">   two    </w:t>
      </w:r>
      <w:r>
        <w:t xml:space="preserve">   metallic sliver    </w:t>
      </w:r>
      <w:r>
        <w:t xml:space="preserve">   metallic     </w:t>
      </w:r>
      <w:r>
        <w:t xml:space="preserve">   Brassy yellow    </w:t>
      </w:r>
      <w:r>
        <w:t xml:space="preserve">   jewelry    </w:t>
      </w:r>
      <w:r>
        <w:t xml:space="preserve">   one    </w:t>
      </w:r>
      <w:r>
        <w:t xml:space="preserve">   sulfur     </w:t>
      </w:r>
      <w:r>
        <w:t xml:space="preserve">   Selenite Gypsum     </w:t>
      </w:r>
      <w:r>
        <w:t xml:space="preserve">   Muscovite Mica    </w:t>
      </w:r>
      <w:r>
        <w:t xml:space="preserve">   Halite    </w:t>
      </w:r>
      <w:r>
        <w:t xml:space="preserve">   2.5-3    </w:t>
      </w:r>
      <w:r>
        <w:t xml:space="preserve">   Calcite     </w:t>
      </w:r>
      <w:r>
        <w:t xml:space="preserve">   Dolomite    </w:t>
      </w:r>
      <w:r>
        <w:t xml:space="preserve">   Fluorite     </w:t>
      </w:r>
      <w:r>
        <w:t xml:space="preserve">   non-metallic    </w:t>
      </w:r>
      <w:r>
        <w:t xml:space="preserve">   Green or Black    </w:t>
      </w:r>
      <w:r>
        <w:t xml:space="preserve">   hardness 6    </w:t>
      </w:r>
      <w:r>
        <w:t xml:space="preserve">   furnace bricks     </w:t>
      </w:r>
      <w:r>
        <w:t xml:space="preserve">   Glassy luster     </w:t>
      </w:r>
      <w:r>
        <w:t xml:space="preserve">   yes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 Review</dc:title>
  <dcterms:created xsi:type="dcterms:W3CDTF">2021-10-11T05:49:45Z</dcterms:created>
  <dcterms:modified xsi:type="dcterms:W3CDTF">2021-10-11T05:49:45Z</dcterms:modified>
</cp:coreProperties>
</file>