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Earth Science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alfred wegener    </w:t>
      </w:r>
      <w:r>
        <w:t xml:space="preserve">   asthenosphere    </w:t>
      </w:r>
      <w:r>
        <w:t xml:space="preserve">   basalt    </w:t>
      </w:r>
      <w:r>
        <w:t xml:space="preserve">   compression    </w:t>
      </w:r>
      <w:r>
        <w:t xml:space="preserve">   conduction    </w:t>
      </w:r>
      <w:r>
        <w:t xml:space="preserve">   continental crust    </w:t>
      </w:r>
      <w:r>
        <w:t xml:space="preserve">   continental drift    </w:t>
      </w:r>
      <w:r>
        <w:t xml:space="preserve">   convection    </w:t>
      </w:r>
      <w:r>
        <w:t xml:space="preserve">   convergent boundary    </w:t>
      </w:r>
      <w:r>
        <w:t xml:space="preserve">   crust    </w:t>
      </w:r>
      <w:r>
        <w:t xml:space="preserve">   deep ocean trench    </w:t>
      </w:r>
      <w:r>
        <w:t xml:space="preserve">   direct evidence    </w:t>
      </w:r>
      <w:r>
        <w:t xml:space="preserve">   divergent boundary    </w:t>
      </w:r>
      <w:r>
        <w:t xml:space="preserve">   Earthquake    </w:t>
      </w:r>
      <w:r>
        <w:t xml:space="preserve">   fossil    </w:t>
      </w:r>
      <w:r>
        <w:t xml:space="preserve">   geology    </w:t>
      </w:r>
      <w:r>
        <w:t xml:space="preserve">   granite    </w:t>
      </w:r>
      <w:r>
        <w:t xml:space="preserve">   igneous    </w:t>
      </w:r>
      <w:r>
        <w:t xml:space="preserve">   indirect evidence    </w:t>
      </w:r>
      <w:r>
        <w:t xml:space="preserve">   inner core    </w:t>
      </w:r>
      <w:r>
        <w:t xml:space="preserve">   lithosphere    </w:t>
      </w:r>
      <w:r>
        <w:t xml:space="preserve">   mantle    </w:t>
      </w:r>
      <w:r>
        <w:t xml:space="preserve">   metamorphic    </w:t>
      </w:r>
      <w:r>
        <w:t xml:space="preserve">   mid ocean ridge    </w:t>
      </w:r>
      <w:r>
        <w:t xml:space="preserve">   oceanic crust    </w:t>
      </w:r>
      <w:r>
        <w:t xml:space="preserve">   outer core    </w:t>
      </w:r>
      <w:r>
        <w:t xml:space="preserve">   pangaea    </w:t>
      </w:r>
      <w:r>
        <w:t xml:space="preserve">   radiation    </w:t>
      </w:r>
      <w:r>
        <w:t xml:space="preserve">   rock samples    </w:t>
      </w:r>
      <w:r>
        <w:t xml:space="preserve">   sea floor spreading    </w:t>
      </w:r>
      <w:r>
        <w:t xml:space="preserve">   sedimentary    </w:t>
      </w:r>
      <w:r>
        <w:t xml:space="preserve">   seismic waves    </w:t>
      </w:r>
      <w:r>
        <w:t xml:space="preserve">   shearing    </w:t>
      </w:r>
      <w:r>
        <w:t xml:space="preserve">   sonar    </w:t>
      </w:r>
      <w:r>
        <w:t xml:space="preserve">   temperature    </w:t>
      </w:r>
      <w:r>
        <w:t xml:space="preserve">   tensional    </w:t>
      </w:r>
      <w:r>
        <w:t xml:space="preserve">   transform boundary    </w:t>
      </w:r>
      <w:r>
        <w:t xml:space="preserve">   Volcano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 Science</dc:title>
  <dcterms:created xsi:type="dcterms:W3CDTF">2021-10-11T05:48:58Z</dcterms:created>
  <dcterms:modified xsi:type="dcterms:W3CDTF">2021-10-11T05:48:58Z</dcterms:modified>
</cp:coreProperties>
</file>