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Systems &amp; Patterns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Air mass    </w:t>
      </w:r>
      <w:r>
        <w:t xml:space="preserve">   Air pressure    </w:t>
      </w:r>
      <w:r>
        <w:t xml:space="preserve">   Atmosphere    </w:t>
      </w:r>
      <w:r>
        <w:t xml:space="preserve">   Biosphere    </w:t>
      </w:r>
      <w:r>
        <w:t xml:space="preserve">   Condensation    </w:t>
      </w:r>
      <w:r>
        <w:t xml:space="preserve">   Conduction    </w:t>
      </w:r>
      <w:r>
        <w:t xml:space="preserve">   Convection    </w:t>
      </w:r>
      <w:r>
        <w:t xml:space="preserve">   Cryosphere    </w:t>
      </w:r>
      <w:r>
        <w:t xml:space="preserve">   Deep current    </w:t>
      </w:r>
      <w:r>
        <w:t xml:space="preserve">   Earth system    </w:t>
      </w:r>
      <w:r>
        <w:t xml:space="preserve">   Evaporation    </w:t>
      </w:r>
      <w:r>
        <w:t xml:space="preserve">   Front    </w:t>
      </w:r>
      <w:r>
        <w:t xml:space="preserve">   Geosphere    </w:t>
      </w:r>
      <w:r>
        <w:t xml:space="preserve">   Global wind    </w:t>
      </w:r>
      <w:r>
        <w:t xml:space="preserve">   Greenhouse effect    </w:t>
      </w:r>
      <w:r>
        <w:t xml:space="preserve">   Heat    </w:t>
      </w:r>
      <w:r>
        <w:t xml:space="preserve">   Hydrosphere    </w:t>
      </w:r>
      <w:r>
        <w:t xml:space="preserve">   Infiltration    </w:t>
      </w:r>
      <w:r>
        <w:t xml:space="preserve">   Jet stream    </w:t>
      </w:r>
      <w:r>
        <w:t xml:space="preserve">   Latitude    </w:t>
      </w:r>
      <w:r>
        <w:t xml:space="preserve">   Mesosphere    </w:t>
      </w:r>
      <w:r>
        <w:t xml:space="preserve">   Muckfire    </w:t>
      </w:r>
      <w:r>
        <w:t xml:space="preserve">   Ozone layer    </w:t>
      </w:r>
      <w:r>
        <w:t xml:space="preserve">   Percolation    </w:t>
      </w:r>
      <w:r>
        <w:t xml:space="preserve">   Precipitation    </w:t>
      </w:r>
      <w:r>
        <w:t xml:space="preserve">   Radiation    </w:t>
      </w:r>
      <w:r>
        <w:t xml:space="preserve">   Sinkhole    </w:t>
      </w:r>
      <w:r>
        <w:t xml:space="preserve">   Stratosphere    </w:t>
      </w:r>
      <w:r>
        <w:t xml:space="preserve">   Sublimation    </w:t>
      </w:r>
      <w:r>
        <w:t xml:space="preserve">   Surface current    </w:t>
      </w:r>
      <w:r>
        <w:t xml:space="preserve">   Temperature    </w:t>
      </w:r>
      <w:r>
        <w:t xml:space="preserve">   Thermal energy    </w:t>
      </w:r>
      <w:r>
        <w:t xml:space="preserve">   Thermal expansion    </w:t>
      </w:r>
      <w:r>
        <w:t xml:space="preserve">   Thermosphere    </w:t>
      </w:r>
      <w:r>
        <w:t xml:space="preserve">   Topography    </w:t>
      </w:r>
      <w:r>
        <w:t xml:space="preserve">   Transpiration    </w:t>
      </w:r>
      <w:r>
        <w:t xml:space="preserve">   Troposphere    </w:t>
      </w:r>
      <w:r>
        <w:t xml:space="preserve">   Upwelling    </w:t>
      </w:r>
      <w:r>
        <w:t xml:space="preserve">   Water cycle    </w:t>
      </w:r>
      <w:r>
        <w:t xml:space="preserve">   Wildfire    </w:t>
      </w:r>
      <w:r>
        <w:t xml:space="preserve">   Wind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Systems &amp; Patterns </dc:title>
  <dcterms:created xsi:type="dcterms:W3CDTF">2021-10-11T05:49:45Z</dcterms:created>
  <dcterms:modified xsi:type="dcterms:W3CDTF">2021-10-11T05:49:45Z</dcterms:modified>
</cp:coreProperties>
</file>