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 of the mantle where the convection currents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 layer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center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Middle Layer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Ocean part of the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liquid part of the core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of energy from a warmer object to a cooler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Upper part of the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Peices of earth's lithoshere are in constant slow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layer right under the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layer under Lithosphere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solid part of the core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Vocabulary</dc:title>
  <dcterms:created xsi:type="dcterms:W3CDTF">2021-10-11T05:48:34Z</dcterms:created>
  <dcterms:modified xsi:type="dcterms:W3CDTF">2021-10-11T05:48:34Z</dcterms:modified>
</cp:coreProperties>
</file>