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and Space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largest of earth's three major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layer of earth's structure that is broken into tectonic plates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dividing lines or borders between two areas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techtonic plates move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rock from deep inside earth that has turned to liquid due to high temperatures and liquid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line of hills or mountains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volcanoes occur where ___________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ocean was formed as the Americas slowly moved away from Europe and Africa?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one plate is shoved under another, it is called ____________.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By the 1960's, the theory of ___(2 words but write as one)___________  ______________ was born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Alfred ______________ introduced the idea of continental drift.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did scientists use to map the ocean floor?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Wherever plates meet, there is a good chance for what kind of activity?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 what builds, do plates break free and move in one sudden motion?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name of the ridge that runs under the ocean from the North Pole to the South Pole?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and Space Science</dc:title>
  <dcterms:created xsi:type="dcterms:W3CDTF">2021-10-11T05:47:18Z</dcterms:created>
  <dcterms:modified xsi:type="dcterms:W3CDTF">2021-10-11T05:47:18Z</dcterms:modified>
</cp:coreProperties>
</file>