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Earth systems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population that an environment can support at any given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solid layer of mantle rock below the athenosphere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most solid part of earth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blanket of gases that surrounds the earth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Many organisms eat more than just one species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Hottest part of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earths water except when in gaseous form make up the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Below the ________is the asthenosphere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Composed of forms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Above the _______ is the lithosphere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Community of organisms and environment that organisms inhabit what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layer under the crust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part of the earth is mainly iron or nickel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organized group of objects that interact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systems</dc:title>
  <dcterms:created xsi:type="dcterms:W3CDTF">2021-10-11T05:48:21Z</dcterms:created>
  <dcterms:modified xsi:type="dcterms:W3CDTF">2021-10-11T05:48:21Z</dcterms:modified>
</cp:coreProperties>
</file>