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Earthquake And Volcanos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Downward bend in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Shaking and trembling of earth.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Molten mixture of rock-forming substance gases, water from the mantle.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Force that acts on rock.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Live; erupting or showing signs of erupting in near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middle of the earthquake.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part of a earthquake.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part of a earth quake.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track the vibrations in the earths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Opening thru which molten rock and gas leave.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break in the earths crust.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Dead; unlikely to erupt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Downward bend in rock.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wave that comes after the P Wave.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the most distructive.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Pocket that collects magma.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Vibrations that travle through earth during a earthquake.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Major volcanic belt.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Tube that connacts chamber to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Area covered by lava as pours out of vent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And Volcanos Crossword</dc:title>
  <dcterms:created xsi:type="dcterms:W3CDTF">2021-10-11T05:49:30Z</dcterms:created>
  <dcterms:modified xsi:type="dcterms:W3CDTF">2021-10-11T05:49:30Z</dcterms:modified>
</cp:coreProperties>
</file>