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Earthquake Kit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Opens non perishable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perishable foods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have a spare set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Let’s you listen to news and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Don’t play with these fire starters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up 71%of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Let’s you know where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bandaids &amp; other medical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acid inside that is 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Lights the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Kit Crossword</dc:title>
  <dcterms:created xsi:type="dcterms:W3CDTF">2021-10-11T05:49:59Z</dcterms:created>
  <dcterms:modified xsi:type="dcterms:W3CDTF">2021-10-11T05:49:59Z</dcterms:modified>
</cp:coreProperties>
</file>