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Earthquake and volcano worksheet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mountain that forms when molten rock call magma is forced to the earth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study of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sudden return of elastically deforned rock to its original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funnel shaped pit around the central vent of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magma that flow onto the earth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the change in the shape of in response to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tracing of earthquake motion create by seismograph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 small volcanic cone made entirely of pyroclastic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 wave of energy that travel through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instrument located at or near the surface of the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Sometimes referred to as stratovolcanoes are on of the most common type of volcanoes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built out of layers of lava from repeated nenexplosive eruptions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the a break in the earth's crust along which block of the crust slide relative to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 shear wave are the second fastest seismic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A.circular depression that forms when a magma chamber empties and causes the ground above to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travel through solids liquids and gases are the fastest seismic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point on the earth surface directly above an earthquake starting point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and volcano worksheet </dc:title>
  <dcterms:created xsi:type="dcterms:W3CDTF">2021-10-11T05:49:45Z</dcterms:created>
  <dcterms:modified xsi:type="dcterms:W3CDTF">2021-10-11T05:49:45Z</dcterms:modified>
</cp:coreProperties>
</file>