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Earthquakes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US state has the most earthquakes?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worst earthquake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country has had the most earthquakes?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most commonly used earthquake magnitude scale?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top layer of the earth?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mercalli scale named after?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richter scale named after?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UK's worst earthquake recorded?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country has the highest death toll caused by an earthquake?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Earthquake ground motion is recorded with a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</dc:title>
  <dcterms:created xsi:type="dcterms:W3CDTF">2021-10-11T05:50:33Z</dcterms:created>
  <dcterms:modified xsi:type="dcterms:W3CDTF">2021-10-11T05:50:33Z</dcterms:modified>
</cp:coreProperties>
</file>