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Earthquakes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Seismic waves that move slower then P and S waves, but they can produce more severe ground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forces that acts on an area of rock to change its shape or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that geologist assign to an earthquake based on the earthquake's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Block of rock that lie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shaking that results from sudden movement of rock along a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stress that squeezes rock until it folds or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area beneath Earth's surface where rock under stress breaks, triggering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on the surface directly above the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Block of rock that lies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Rocks on either side of a strike- slip fault, slip past each other, with little up or down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rating system that estimates the total energy released by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hanging wall moves up relative to the footwall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Seismic waves that compress and expand the ground like an accordian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hanging wall slips down relative to the footwall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scale that assigns magnitude number to an earthquake based on the size of the seismic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scale devolved to rate earthquakes according to their intensity, or strength at a give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seismic waves are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stress that pulls on the crust, stretching rock so that is becomes thinner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Seismic waves that vibrate side to side as well as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Stress that pushes a mass of rock in two opposite directions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Vocabulary </dc:title>
  <dcterms:created xsi:type="dcterms:W3CDTF">2021-10-11T05:49:46Z</dcterms:created>
  <dcterms:modified xsi:type="dcterms:W3CDTF">2021-10-11T05:49:46Z</dcterms:modified>
</cp:coreProperties>
</file>