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Earthquakes &amp; Volcano's 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very large crater resulting from collapse of its walls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fastest type of seismic wave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it's slower than P-wave and can not travel through liquids or gases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point directly above the focus of an earthquake on the earth's surface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giant sea wave formed by an earthquake on the ocean floor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major earthquake and volcano zone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instrument used to detect and measure seismic waves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pit at the top of a volcano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volcano built up of alternating layers of rock particles and of lava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gently sloping dome shaped volcano composed almost entirely of quiet lava flows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it's a opening in volcano where lava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scientist who studies earthquakes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volcano made mostly of cinders and other rock particles hat have been blown into the 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point beneath the earth's surface where rock breaks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surface wave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Earthquakes &amp; Volcano's  crossword</dc:title>
  <dcterms:created xsi:type="dcterms:W3CDTF">2021-10-11T05:49:37Z</dcterms:created>
  <dcterms:modified xsi:type="dcterms:W3CDTF">2021-10-11T05:49:37Z</dcterms:modified>
</cp:coreProperties>
</file>