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Earthquakes and 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steep-sided volcano made of loosely packed tephra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vibrations caused by breaking rocks along faults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 of the energy released by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broad volcano with gently sloping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very large igneous intrusion extending deep in the earth's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mixture of molten or semi-molten rock, volatiles and solids that is found beneath the surface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scientist who studiesearthquakes and seismic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device used by seimologists to record primary, secondary, suface waves from earthquakes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volcano formed by alternating layers of tephra and lava and that is found mostly where Earth's plates come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opening on Earth's surface where magma is forced up and flows out as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imaginable as the veins of a volcano, the pathways of rising magma.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opening formed when the top of a volcano collapes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column of solidified lava or igneous rock formed in a volcanic vent, especially when exposed by erosion.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point of Earth's surface directely above an earthquake's focus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Opening in Earth's surface that often forms a mountain when layers of lava and volcanic ash erupt and build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Earthquakes and Volcanoes</dc:title>
  <dcterms:created xsi:type="dcterms:W3CDTF">2021-10-11T05:49:35Z</dcterms:created>
  <dcterms:modified xsi:type="dcterms:W3CDTF">2021-10-11T05:49:35Z</dcterms:modified>
</cp:coreProperties>
</file>