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Earthquakes and Volcanoes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fragments of rock that form during a volcanic eruption?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any activity that includes the movement of magma toward or onto Earth's surface?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location within Earth along a fault at which the first motion of an earthquake occurs?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large, circular depression that forms when the magma chamber below a volcano partially empties and causes the ground above to sink?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movement or trembling of the ground that is caused by a sudden release of energy when rocks along a fault move?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seismic wave that travels the body of a medium?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an instrument that records vibrations in the ground?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secondary wave, or shear wave?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amount of damage caused by an earthquake?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a tracing of earthquake motion that is recorded by a seismograph?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describes magma or igneous rock that is rich in feldspar and silica and that is generally light in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liquid rock produced under Earth's surface?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vent or fissure in Earth's surface through which magma and gases are expelled?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 area on Earth's surface where no direct seismic waves from a particular earthquake can be detected?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an area along a fault where relatively few earthquakes have occurred recently but where strong earthquakes are known to have occurred in the past?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sudden return of elastically deformed rock to its underformed shape?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primary wave, or compression wave?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region of numerous, closely spaced faults?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giant ocean wave that forms after a volcanic eruption, submarine, earthquake, or landslide?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point on Earth's surface directly above an earthquake's starting point, or focus?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magma that flows into Earth's surface?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igneous rock that is rich in magnesium and iron and that is generally dark in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measure of the strength of an earthquake?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volcanically active area of Earth's surace?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a seismic wave that travels along the surface of an medium and that has a stronger effect near the surface of the medium than it has in the interior?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Earthquakes and Volcanoes </dc:title>
  <dcterms:created xsi:type="dcterms:W3CDTF">2021-10-11T05:49:47Z</dcterms:created>
  <dcterms:modified xsi:type="dcterms:W3CDTF">2021-10-11T05:49:47Z</dcterms:modified>
</cp:coreProperties>
</file>