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Earth's 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idea that geologic processes that occurred in the past can be explained by current geologic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very long period of time the Earth has existed.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remains or traces (whole or part) of past plant and animal life that has been preserved in sedimentary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fossilized mark that formed in sedimentary rock by the movement of an animal on or within soft sediment.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stable element into which a radioactive element breaks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layers of sedimentary rocks.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atom of a substance that has the same number of protons but a different number of neutrons as another atom of the same substance.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ordered arrangement of rock layers that is based on the relative ages of the rocks and in which the oldest rocks are at the bottom.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historical sequence of life indicated by fossils found in layers of Earth's crust.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permanent disappearance of a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in which a radioactive isotope tends to break down into a stable isotope of the same element or another element.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break in the geologic record created when rock layers are eroded or when sediment is not deposited for a long period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method of determining the absolute age of an object by comparing the relative percentages of a radioactive parent isotope and a stable daughter isotope.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fossil that is used to establish the age of a rock layer because the fossil is distinct, abundant, and widespread and the species that formed the fossil existed for only a short span of geologic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states that in layers of sedimentary rocks, younger rocks normally lie on top of older rocks if the layers have not been disturbed.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method of measuring the age of an event or object in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method of determining whether an event or object is older or younger than other events or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by which a unstable nucleus gives off nuclear radiation.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amount of time required for half of an original sample of radioactive material to decay or undergo radioactive transformation.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igneous rock formed when magma forces its way into sedimentary rock and hardens below or on the Earth's surface.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Earth's History </dc:title>
  <dcterms:created xsi:type="dcterms:W3CDTF">2021-10-11T05:49:49Z</dcterms:created>
  <dcterms:modified xsi:type="dcterms:W3CDTF">2021-10-11T05:49:49Z</dcterms:modified>
</cp:coreProperties>
</file>