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Earth's Interior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</w:tbl>
    <w:p>
      <w:pPr>
        <w:pStyle w:val="WordBankLarge"/>
      </w:pPr>
      <w:r>
        <w:t xml:space="preserve">   Lower Mantle    </w:t>
      </w:r>
      <w:r>
        <w:t xml:space="preserve">   Lithosphere    </w:t>
      </w:r>
      <w:r>
        <w:t xml:space="preserve">   Asthenosphere    </w:t>
      </w:r>
      <w:r>
        <w:t xml:space="preserve">   Outer Core    </w:t>
      </w:r>
      <w:r>
        <w:t xml:space="preserve">   Inner Core    </w:t>
      </w:r>
      <w:r>
        <w:t xml:space="preserve">   Core    </w:t>
      </w:r>
      <w:r>
        <w:t xml:space="preserve">   Mantle    </w:t>
      </w:r>
      <w:r>
        <w:t xml:space="preserve">   Crust    </w:t>
      </w:r>
      <w:r>
        <w:t xml:space="preserve">   Pressure    </w:t>
      </w:r>
      <w:r>
        <w:t xml:space="preserve">   Temperature    </w:t>
      </w:r>
      <w:r>
        <w:t xml:space="preserve">   Rocks    </w:t>
      </w:r>
      <w:r>
        <w:t xml:space="preserve">   Indirect Evidence    </w:t>
      </w:r>
      <w:r>
        <w:t xml:space="preserve">   Direct Evidience    </w:t>
      </w:r>
      <w:r>
        <w:t xml:space="preserve">   Seismic Waves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Earth's Interior</dc:title>
  <dcterms:created xsi:type="dcterms:W3CDTF">2021-10-11T05:50:11Z</dcterms:created>
  <dcterms:modified xsi:type="dcterms:W3CDTF">2021-10-11T05:50:11Z</dcterms:modified>
</cp:coreProperties>
</file>