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Earth's Interior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Mr Nelson    </w:t>
      </w:r>
      <w:r>
        <w:t xml:space="preserve">   Magnetic Field    </w:t>
      </w:r>
      <w:r>
        <w:t xml:space="preserve">   Outer Core    </w:t>
      </w:r>
      <w:r>
        <w:t xml:space="preserve">   Inner Core    </w:t>
      </w:r>
      <w:r>
        <w:t xml:space="preserve">   Asthenosphere    </w:t>
      </w:r>
      <w:r>
        <w:t xml:space="preserve">   Lithosphere    </w:t>
      </w:r>
      <w:r>
        <w:t xml:space="preserve">   Mantle    </w:t>
      </w:r>
      <w:r>
        <w:t xml:space="preserve">   Granite    </w:t>
      </w:r>
      <w:r>
        <w:t xml:space="preserve">   Basalt    </w:t>
      </w:r>
      <w:r>
        <w:t xml:space="preserve">   Crust    </w:t>
      </w:r>
      <w:r>
        <w:t xml:space="preserve">   Pressure    </w:t>
      </w:r>
      <w:r>
        <w:t xml:space="preserve">   Temperature    </w:t>
      </w:r>
      <w:r>
        <w:t xml:space="preserve">   Seismic Waves    </w:t>
      </w:r>
      <w:r>
        <w:t xml:space="preserve">   Rock Samples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Interior</dc:title>
  <dcterms:created xsi:type="dcterms:W3CDTF">2021-10-11T05:50:18Z</dcterms:created>
  <dcterms:modified xsi:type="dcterms:W3CDTF">2021-10-11T05:50:18Z</dcterms:modified>
</cp:coreProperties>
</file>