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Earth's Layers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extrusive    </w:t>
      </w:r>
      <w:r>
        <w:t xml:space="preserve">   intrusive    </w:t>
      </w:r>
      <w:r>
        <w:t xml:space="preserve">   pressure    </w:t>
      </w:r>
      <w:r>
        <w:t xml:space="preserve">   heat    </w:t>
      </w:r>
      <w:r>
        <w:t xml:space="preserve">   hardening    </w:t>
      </w:r>
      <w:r>
        <w:t xml:space="preserve">   cooling    </w:t>
      </w:r>
      <w:r>
        <w:t xml:space="preserve">   weathering    </w:t>
      </w:r>
      <w:r>
        <w:t xml:space="preserve">   erosion    </w:t>
      </w:r>
      <w:r>
        <w:t xml:space="preserve">   cementation    </w:t>
      </w:r>
      <w:r>
        <w:t xml:space="preserve">   compaction    </w:t>
      </w:r>
      <w:r>
        <w:t xml:space="preserve">   volcanoes    </w:t>
      </w:r>
      <w:r>
        <w:t xml:space="preserve">   deposition    </w:t>
      </w:r>
      <w:r>
        <w:t xml:space="preserve">   rock cycle    </w:t>
      </w:r>
      <w:r>
        <w:t xml:space="preserve">   lava    </w:t>
      </w:r>
      <w:r>
        <w:t xml:space="preserve">   magma    </w:t>
      </w:r>
      <w:r>
        <w:t xml:space="preserve">   metamorphicrock    </w:t>
      </w:r>
      <w:r>
        <w:t xml:space="preserve">   igneousrock    </w:t>
      </w:r>
      <w:r>
        <w:t xml:space="preserve">   sedimentaryrock    </w:t>
      </w:r>
      <w:r>
        <w:t xml:space="preserve">   sediment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Earth's Layers </dc:title>
  <dcterms:created xsi:type="dcterms:W3CDTF">2021-10-11T05:49:58Z</dcterms:created>
  <dcterms:modified xsi:type="dcterms:W3CDTF">2021-10-11T05:49:58Z</dcterms:modified>
</cp:coreProperties>
</file>