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Earth's Layers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crust and upper mantle divided into several constant moving plates of solid rock.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Innermost layer of earth.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Crust (oceanic and continental) , mantle, core.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Earth is divided into layers.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Very hot solid sphere in the center of Earth.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Soft upper layer of mantle where the lithosphere floats.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Lithosphere, asthenosphere, mesosphere, outer core, inner core.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Lower part of the mantle between the asthenosphere.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molten iron and nickel surrounding the inner core.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Thickest layer lying on the outer layer.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Earth's outermost layer.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Earth's Layers</dc:title>
  <dcterms:created xsi:type="dcterms:W3CDTF">2021-10-11T05:49:23Z</dcterms:created>
  <dcterms:modified xsi:type="dcterms:W3CDTF">2021-10-11T05:49:23Z</dcterms:modified>
</cp:coreProperties>
</file>