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Oceans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underwater mountain ranges with sea-floor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describes how much salt is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sound signal used by sea and land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percent of the earth's water has salt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percent of the earth is covered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percent is the earth covered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salinity, temperature, and constant movement create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rainfall and river runoff create more or less salinity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steep drop from the continental shelf to the continental rise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powerful warm, swift moving atlantic ocean surface current that flows along the coast of the eastern US and up over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force creates tides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tides, currents, and waves are types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 narrow valleys of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gently sloping area from the shoreline to the continental slope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large, flat basin area of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continent is warmer because of the gulf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water pressure?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underwater volcano or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are surface currents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percent of water is fresh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ice formation and evaporation make more or less salinity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 sound signal bounced off the ocean floor to measure depth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Oceans Crossword</dc:title>
  <dcterms:created xsi:type="dcterms:W3CDTF">2021-10-11T05:48:48Z</dcterms:created>
  <dcterms:modified xsi:type="dcterms:W3CDTF">2021-10-11T05:48:48Z</dcterms:modified>
</cp:coreProperties>
</file>