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Earth's Revolution Around the Sun and Seasons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flowers    </w:t>
      </w:r>
      <w:r>
        <w:t xml:space="preserve">   leaves    </w:t>
      </w:r>
      <w:r>
        <w:t xml:space="preserve">   snow    </w:t>
      </w:r>
      <w:r>
        <w:t xml:space="preserve">   beach    </w:t>
      </w:r>
      <w:r>
        <w:t xml:space="preserve">   night    </w:t>
      </w:r>
      <w:r>
        <w:t xml:space="preserve">   day    </w:t>
      </w:r>
      <w:r>
        <w:t xml:space="preserve">   autumn    </w:t>
      </w:r>
      <w:r>
        <w:t xml:space="preserve">   terminator line    </w:t>
      </w:r>
      <w:r>
        <w:t xml:space="preserve">   rotation    </w:t>
      </w:r>
      <w:r>
        <w:t xml:space="preserve">   equinox    </w:t>
      </w:r>
      <w:r>
        <w:t xml:space="preserve">   solstice    </w:t>
      </w:r>
      <w:r>
        <w:t xml:space="preserve">   moon    </w:t>
      </w:r>
      <w:r>
        <w:t xml:space="preserve">   earth    </w:t>
      </w:r>
      <w:r>
        <w:t xml:space="preserve">   sun    </w:t>
      </w:r>
      <w:r>
        <w:t xml:space="preserve">   winter    </w:t>
      </w:r>
      <w:r>
        <w:t xml:space="preserve">   summer    </w:t>
      </w:r>
      <w:r>
        <w:t xml:space="preserve">   spring    </w:t>
      </w:r>
      <w:r>
        <w:t xml:space="preserve">   fall    </w:t>
      </w:r>
      <w:r>
        <w:t xml:space="preserve">   orbit    </w:t>
      </w:r>
      <w:r>
        <w:t xml:space="preserve">   revolution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Earth's Revolution Around the Sun and Seasons</dc:title>
  <dcterms:created xsi:type="dcterms:W3CDTF">2021-10-11T05:48:44Z</dcterms:created>
  <dcterms:modified xsi:type="dcterms:W3CDTF">2021-10-11T05:48:44Z</dcterms:modified>
</cp:coreProperties>
</file>