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Earth's Spheres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 of the nonliving things, living things, and processes that make up the planet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outermost layer of the Geosphere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central part of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Contains all of Earth's frozen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layer of the Geosphere that is very hot, slow flowing, solid rock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net flow of energy into and out of a system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mixture of gases that surrounds a planet, moon, or other celestial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part of Earth where life exists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Contains all of Earth's liquid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mostly solid, rocky part of Earth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Earth's Spheres</dc:title>
  <dcterms:created xsi:type="dcterms:W3CDTF">2021-10-11T05:49:21Z</dcterms:created>
  <dcterms:modified xsi:type="dcterms:W3CDTF">2021-10-11T05:49:21Z</dcterms:modified>
</cp:coreProperties>
</file>