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Earth's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landform with high relief and high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outer part of Earth's magnetic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brittle, rocky outer layer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landform with low relief and high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Earth's entire solid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rigid layer consisting of crust and uppermost mantle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landform with low relief and low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plastic layer within the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topographic feature formed by processes that shape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ball-shaped, all points equidistant from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dense metallic center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force that every object exerts on all other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mass per unit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thick middle layer in the solid part of Earth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Structure</dc:title>
  <dcterms:created xsi:type="dcterms:W3CDTF">2021-10-11T05:48:57Z</dcterms:created>
  <dcterms:modified xsi:type="dcterms:W3CDTF">2021-10-11T05:48:57Z</dcterms:modified>
</cp:coreProperties>
</file>