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Earth's  layers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part is largest on the mantle?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is the biggest layer?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seismographs record?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state is the inner core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*EXTRA CREDIT*                                                                                                            what is a set of layers of gases surrounding a planet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OUTERCORE solid or liquid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crust are we standing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lithosphere smooth or ridged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part of the mantle is like a conveyer 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arranges the layers according to weight?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crust under the ocean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thinnest layer ?</w:t>
            </w:r>
          </w:p>
        </w:tc>
      </w:tr>
    </w:tbl>
    <w:p>
      <w:pPr>
        <w:pStyle w:val="WordBankMedium"/>
      </w:pPr>
      <w:r>
        <w:t xml:space="preserve">   mantle    </w:t>
      </w:r>
      <w:r>
        <w:t xml:space="preserve">   crust    </w:t>
      </w:r>
      <w:r>
        <w:t xml:space="preserve">   Liquid    </w:t>
      </w:r>
      <w:r>
        <w:t xml:space="preserve">   Lower    </w:t>
      </w:r>
      <w:r>
        <w:t xml:space="preserve">   solid    </w:t>
      </w:r>
      <w:r>
        <w:t xml:space="preserve">   seismicwaves    </w:t>
      </w:r>
      <w:r>
        <w:t xml:space="preserve">   oceanic    </w:t>
      </w:r>
      <w:r>
        <w:t xml:space="preserve">   continental    </w:t>
      </w:r>
      <w:r>
        <w:t xml:space="preserve">   density    </w:t>
      </w:r>
      <w:r>
        <w:t xml:space="preserve">   Atmosphere    </w:t>
      </w:r>
      <w:r>
        <w:t xml:space="preserve">   asthenosphere    </w:t>
      </w:r>
      <w:r>
        <w:t xml:space="preserve">   rigid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 layers</dc:title>
  <dcterms:created xsi:type="dcterms:W3CDTF">2021-10-11T05:50:01Z</dcterms:created>
  <dcterms:modified xsi:type="dcterms:W3CDTF">2021-10-11T05:50:01Z</dcterms:modified>
</cp:coreProperties>
</file>