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Earthworm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mud    </w:t>
      </w:r>
      <w:r>
        <w:t xml:space="preserve">   soil    </w:t>
      </w:r>
      <w:r>
        <w:t xml:space="preserve">   bug    </w:t>
      </w:r>
      <w:r>
        <w:t xml:space="preserve">   insect    </w:t>
      </w:r>
      <w:r>
        <w:t xml:space="preserve">   pink    </w:t>
      </w:r>
      <w:r>
        <w:t xml:space="preserve">   small    </w:t>
      </w:r>
      <w:r>
        <w:t xml:space="preserve">   slippery    </w:t>
      </w:r>
      <w:r>
        <w:t xml:space="preserve">   Compost    </w:t>
      </w:r>
      <w:r>
        <w:t xml:space="preserve">   Long    </w:t>
      </w:r>
      <w:r>
        <w:t xml:space="preserve">   worm    </w:t>
      </w:r>
      <w:r>
        <w:t xml:space="preserve">   Clitella    </w:t>
      </w:r>
      <w:r>
        <w:t xml:space="preserve">   Earthworm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Earthworm word search</dc:title>
  <dcterms:created xsi:type="dcterms:W3CDTF">2021-10-11T05:50:58Z</dcterms:created>
  <dcterms:modified xsi:type="dcterms:W3CDTF">2021-10-11T05:50:58Z</dcterms:modified>
</cp:coreProperties>
</file>