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North Korea    </w:t>
      </w:r>
      <w:r>
        <w:t xml:space="preserve">   Economic Tiger    </w:t>
      </w:r>
      <w:r>
        <w:t xml:space="preserve">   Gobi Desert    </w:t>
      </w:r>
      <w:r>
        <w:t xml:space="preserve">   Three Gorges    </w:t>
      </w:r>
      <w:r>
        <w:t xml:space="preserve">   Takla Makan    </w:t>
      </w:r>
      <w:r>
        <w:t xml:space="preserve">   Tibetan Plateau    </w:t>
      </w:r>
      <w:r>
        <w:t xml:space="preserve">   Tian Shan    </w:t>
      </w:r>
      <w:r>
        <w:t xml:space="preserve">   Altay    </w:t>
      </w:r>
      <w:r>
        <w:t xml:space="preserve">   China Proper    </w:t>
      </w:r>
      <w:r>
        <w:t xml:space="preserve">   Yellow River    </w:t>
      </w:r>
      <w:r>
        <w:t xml:space="preserve">   Pearl river    </w:t>
      </w:r>
      <w:r>
        <w:t xml:space="preserve">   Mongolia    </w:t>
      </w:r>
      <w:r>
        <w:t xml:space="preserve">   Taiwan    </w:t>
      </w:r>
      <w:r>
        <w:t xml:space="preserve">   Japan    </w:t>
      </w:r>
      <w:r>
        <w:t xml:space="preserve">   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Asia</dc:title>
  <dcterms:created xsi:type="dcterms:W3CDTF">2021-10-11T05:50:37Z</dcterms:created>
  <dcterms:modified xsi:type="dcterms:W3CDTF">2021-10-11T05:50:37Z</dcterms:modified>
</cp:coreProperties>
</file>