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Easter/Spring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FLOURISHING    </w:t>
      </w:r>
      <w:r>
        <w:t xml:space="preserve">   SUNSHINE    </w:t>
      </w:r>
      <w:r>
        <w:t xml:space="preserve">   WARMING    </w:t>
      </w:r>
      <w:r>
        <w:t xml:space="preserve">   GREEN    </w:t>
      </w:r>
      <w:r>
        <w:t xml:space="preserve">   TADPOLES    </w:t>
      </w:r>
      <w:r>
        <w:t xml:space="preserve">   PICNIC    </w:t>
      </w:r>
      <w:r>
        <w:t xml:space="preserve">   FRIENDS    </w:t>
      </w:r>
      <w:r>
        <w:t xml:space="preserve">   HONEYBEE    </w:t>
      </w:r>
      <w:r>
        <w:t xml:space="preserve">   GRASS    </w:t>
      </w:r>
      <w:r>
        <w:t xml:space="preserve">   BLOOM    </w:t>
      </w:r>
      <w:r>
        <w:t xml:space="preserve">   BIRDS    </w:t>
      </w:r>
      <w:r>
        <w:t xml:space="preserve">   BUTTERFLY    </w:t>
      </w:r>
      <w:r>
        <w:t xml:space="preserve">   GROWTH    </w:t>
      </w:r>
      <w:r>
        <w:t xml:space="preserve">   HOPE    </w:t>
      </w:r>
      <w:r>
        <w:t xml:space="preserve">   GARDEN    </w:t>
      </w:r>
      <w:r>
        <w:t xml:space="preserve">   SPRINGTIME    </w:t>
      </w:r>
      <w:r>
        <w:t xml:space="preserve">   GARDENING    </w:t>
      </w:r>
      <w:r>
        <w:t xml:space="preserve">   CROCUS    </w:t>
      </w:r>
      <w:r>
        <w:t xml:space="preserve">   BLOSSOM    </w:t>
      </w:r>
      <w:r>
        <w:t xml:space="preserve">   SHOWERS    </w:t>
      </w:r>
      <w:r>
        <w:t xml:space="preserve">   APRIL    </w:t>
      </w:r>
      <w:r>
        <w:t xml:space="preserve">   SUNDAY    </w:t>
      </w:r>
      <w:r>
        <w:t xml:space="preserve">   IRIS    </w:t>
      </w:r>
      <w:r>
        <w:t xml:space="preserve">   DUCKLINGS    </w:t>
      </w:r>
      <w:r>
        <w:t xml:space="preserve">   CELEBRATION    </w:t>
      </w:r>
      <w:r>
        <w:t xml:space="preserve">   CHICKS    </w:t>
      </w:r>
      <w:r>
        <w:t xml:space="preserve">   HUNT    </w:t>
      </w:r>
      <w:r>
        <w:t xml:space="preserve">   BASKET    </w:t>
      </w:r>
      <w:r>
        <w:t xml:space="preserve">   LAMBS    </w:t>
      </w:r>
      <w:r>
        <w:t xml:space="preserve">   SPRING    </w:t>
      </w:r>
      <w:r>
        <w:t xml:space="preserve">   TULIP    </w:t>
      </w:r>
      <w:r>
        <w:t xml:space="preserve">   DAFFODIL    </w:t>
      </w:r>
      <w:r>
        <w:t xml:space="preserve">   HAPPY    </w:t>
      </w:r>
      <w:r>
        <w:t xml:space="preserve">   FLOWERS    </w:t>
      </w:r>
      <w:r>
        <w:t xml:space="preserve">   PARADE    </w:t>
      </w:r>
      <w:r>
        <w:t xml:space="preserve">   BONNET    </w:t>
      </w:r>
      <w:r>
        <w:t xml:space="preserve">   CHOCOLATE    </w:t>
      </w:r>
      <w:r>
        <w:t xml:space="preserve">   BUNNY    </w:t>
      </w:r>
      <w:r>
        <w:t xml:space="preserve">   EGGS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Easter/Spring</dc:title>
  <dcterms:created xsi:type="dcterms:W3CDTF">2021-10-11T05:53:38Z</dcterms:created>
  <dcterms:modified xsi:type="dcterms:W3CDTF">2021-10-11T05:53:38Z</dcterms:modified>
</cp:coreProperties>
</file>