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kingdom    </w:t>
      </w:r>
      <w:r>
        <w:t xml:space="preserve">   sin    </w:t>
      </w:r>
      <w:r>
        <w:t xml:space="preserve">   eternal    </w:t>
      </w:r>
      <w:r>
        <w:t xml:space="preserve">   wine    </w:t>
      </w:r>
      <w:r>
        <w:t xml:space="preserve">   bread    </w:t>
      </w:r>
      <w:r>
        <w:t xml:space="preserve">   crown    </w:t>
      </w:r>
      <w:r>
        <w:t xml:space="preserve">   cross    </w:t>
      </w:r>
      <w:r>
        <w:t xml:space="preserve">   resurrection    </w:t>
      </w:r>
      <w:r>
        <w:t xml:space="preserve">   crucifiction    </w:t>
      </w:r>
      <w:r>
        <w:t xml:space="preserve">   tomb    </w:t>
      </w:r>
      <w:r>
        <w:t xml:space="preserve">   Princess    </w:t>
      </w:r>
      <w:r>
        <w:t xml:space="preserve">   Prince    </w:t>
      </w:r>
      <w:r>
        <w:t xml:space="preserve">   King    </w:t>
      </w:r>
      <w:r>
        <w:t xml:space="preserve">   forgiveness    </w:t>
      </w:r>
      <w:r>
        <w:t xml:space="preserve">   Jesus    </w:t>
      </w:r>
      <w:r>
        <w:t xml:space="preserve">   Easter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</dc:title>
  <dcterms:created xsi:type="dcterms:W3CDTF">2021-10-11T05:50:14Z</dcterms:created>
  <dcterms:modified xsi:type="dcterms:W3CDTF">2021-10-11T05:50:14Z</dcterms:modified>
</cp:coreProperties>
</file>