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spring    </w:t>
      </w:r>
      <w:r>
        <w:t xml:space="preserve">   coloring    </w:t>
      </w:r>
      <w:r>
        <w:t xml:space="preserve">   hunt    </w:t>
      </w:r>
      <w:r>
        <w:t xml:space="preserve">   hop    </w:t>
      </w:r>
      <w:r>
        <w:t xml:space="preserve">   rabbit    </w:t>
      </w:r>
      <w:r>
        <w:t xml:space="preserve">   candy    </w:t>
      </w:r>
      <w:r>
        <w:t xml:space="preserve">   chick    </w:t>
      </w:r>
      <w:r>
        <w:t xml:space="preserve">   eggs    </w:t>
      </w:r>
      <w:r>
        <w:t xml:space="preserve">   easter    </w:t>
      </w:r>
      <w:r>
        <w:t xml:space="preserve">   chocolate    </w:t>
      </w:r>
      <w:r>
        <w:t xml:space="preserve">   basket    </w:t>
      </w:r>
      <w:r>
        <w:t xml:space="preserve">   bunny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2021-10-11T05:51:59Z</dcterms:created>
  <dcterms:modified xsi:type="dcterms:W3CDTF">2021-10-11T05:51:59Z</dcterms:modified>
</cp:coreProperties>
</file>