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easter    </w:t>
      </w:r>
      <w:r>
        <w:t xml:space="preserve">   eggs    </w:t>
      </w:r>
      <w:r>
        <w:t xml:space="preserve">   parade    </w:t>
      </w:r>
      <w:r>
        <w:t xml:space="preserve">   grass    </w:t>
      </w:r>
      <w:r>
        <w:t xml:space="preserve">   marshmallow    </w:t>
      </w:r>
      <w:r>
        <w:t xml:space="preserve">   dye    </w:t>
      </w:r>
      <w:r>
        <w:t xml:space="preserve">   paint    </w:t>
      </w:r>
      <w:r>
        <w:t xml:space="preserve">   hunt    </w:t>
      </w:r>
      <w:r>
        <w:t xml:space="preserve">   hop    </w:t>
      </w:r>
      <w:r>
        <w:t xml:space="preserve">   flowers    </w:t>
      </w:r>
      <w:r>
        <w:t xml:space="preserve">   decorate    </w:t>
      </w:r>
      <w:r>
        <w:t xml:space="preserve">   color    </w:t>
      </w:r>
      <w:r>
        <w:t xml:space="preserve">   treat    </w:t>
      </w:r>
      <w:r>
        <w:t xml:space="preserve">   candy    </w:t>
      </w:r>
      <w:r>
        <w:t xml:space="preserve">   sweet    </w:t>
      </w:r>
      <w:r>
        <w:t xml:space="preserve">   rabbit    </w:t>
      </w:r>
      <w:r>
        <w:t xml:space="preserve">   search    </w:t>
      </w:r>
      <w:r>
        <w:t xml:space="preserve">   bunny    </w:t>
      </w:r>
      <w:r>
        <w:t xml:space="preserve">   bonnet    </w:t>
      </w:r>
      <w:r>
        <w:t xml:space="preserve">   pastels    </w:t>
      </w:r>
      <w:r>
        <w:t xml:space="preserve">   Jellybeans    </w:t>
      </w:r>
      <w:r>
        <w:t xml:space="preserve">   Family    </w:t>
      </w:r>
      <w:r>
        <w:t xml:space="preserve">   Spring    </w:t>
      </w:r>
      <w:r>
        <w:t xml:space="preserve">   Holiday    </w:t>
      </w:r>
      <w:r>
        <w:t xml:space="preserve">   Chick    </w:t>
      </w:r>
      <w:r>
        <w:t xml:space="preserve">   Celebrate    </w:t>
      </w:r>
      <w:r>
        <w:t xml:space="preserve">   Peter Cottontail    </w:t>
      </w:r>
      <w:r>
        <w:t xml:space="preserve">   Basket    </w:t>
      </w:r>
      <w:r>
        <w:t xml:space="preserve">   April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2021-10-11T05:51:01Z</dcterms:created>
  <dcterms:modified xsi:type="dcterms:W3CDTF">2021-10-11T05:51:01Z</dcterms:modified>
</cp:coreProperties>
</file>