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season when Easter is celebrated.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is risen!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They saw an empty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Easter eggs are made out of this treat!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Will he visit you this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Collect your eggs in this.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hatch out of real eggs.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give chocolate ones at Easter.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Yellow spring flower.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may wear one in the Easter parade.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Show off your Easter bonnet at one!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may go on an Easter egg 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</dc:title>
  <dcterms:created xsi:type="dcterms:W3CDTF">2021-10-11T05:49:51Z</dcterms:created>
  <dcterms:modified xsi:type="dcterms:W3CDTF">2021-10-11T05:49:51Z</dcterms:modified>
</cp:coreProperties>
</file>