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dress    </w:t>
      </w:r>
      <w:r>
        <w:t xml:space="preserve">   cards    </w:t>
      </w:r>
      <w:r>
        <w:t xml:space="preserve">   holiday    </w:t>
      </w:r>
      <w:r>
        <w:t xml:space="preserve">   church    </w:t>
      </w:r>
      <w:r>
        <w:t xml:space="preserve">   flowers    </w:t>
      </w:r>
      <w:r>
        <w:t xml:space="preserve">   Sunday    </w:t>
      </w:r>
      <w:r>
        <w:t xml:space="preserve">   stuffedbunny    </w:t>
      </w:r>
      <w:r>
        <w:t xml:space="preserve">   chicks    </w:t>
      </w:r>
      <w:r>
        <w:t xml:space="preserve">   marshmallow    </w:t>
      </w:r>
      <w:r>
        <w:t xml:space="preserve">   peeps    </w:t>
      </w:r>
      <w:r>
        <w:t xml:space="preserve">   coloredeggs    </w:t>
      </w:r>
      <w:r>
        <w:t xml:space="preserve">   jellybeans    </w:t>
      </w:r>
      <w:r>
        <w:t xml:space="preserve">   grass    </w:t>
      </w:r>
      <w:r>
        <w:t xml:space="preserve">   vacation    </w:t>
      </w:r>
      <w:r>
        <w:t xml:space="preserve">   springbreak    </w:t>
      </w:r>
      <w:r>
        <w:t xml:space="preserve">   color    </w:t>
      </w:r>
      <w:r>
        <w:t xml:space="preserve">   spring    </w:t>
      </w:r>
      <w:r>
        <w:t xml:space="preserve">   basket    </w:t>
      </w:r>
      <w:r>
        <w:t xml:space="preserve">   bonnet    </w:t>
      </w:r>
      <w:r>
        <w:t xml:space="preserve">   chocolate    </w:t>
      </w:r>
      <w:r>
        <w:t xml:space="preserve">   bunny    </w:t>
      </w:r>
      <w:r>
        <w:t xml:space="preserve">   hop    </w:t>
      </w:r>
      <w:r>
        <w:t xml:space="preserve">   decorate    </w:t>
      </w:r>
      <w:r>
        <w:t xml:space="preserve">   egghunt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2021-10-11T05:50:16Z</dcterms:created>
  <dcterms:modified xsi:type="dcterms:W3CDTF">2021-10-11T05:50:16Z</dcterms:modified>
</cp:coreProperties>
</file>