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Easter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Easter </dc:title>
  <dcterms:created xsi:type="dcterms:W3CDTF">2022-07-31T19:36:04Z</dcterms:created>
  <dcterms:modified xsi:type="dcterms:W3CDTF">2022-07-31T19:36:04Z</dcterms:modified>
</cp:coreProperties>
</file>