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April    </w:t>
      </w:r>
      <w:r>
        <w:t xml:space="preserve">   basket    </w:t>
      </w:r>
      <w:r>
        <w:t xml:space="preserve">   bunny    </w:t>
      </w:r>
      <w:r>
        <w:t xml:space="preserve">   candy    </w:t>
      </w:r>
      <w:r>
        <w:t xml:space="preserve">   Easter    </w:t>
      </w:r>
      <w:r>
        <w:t xml:space="preserve">   eggs    </w:t>
      </w:r>
      <w:r>
        <w:t xml:space="preserve">   family    </w:t>
      </w:r>
      <w:r>
        <w:t xml:space="preserve">   fun    </w:t>
      </w:r>
      <w:r>
        <w:t xml:space="preserve">   hunt    </w:t>
      </w:r>
      <w:r>
        <w:t xml:space="preserve">   spring    </w:t>
      </w:r>
      <w:r>
        <w:t xml:space="preserve">   Sunday    </w:t>
      </w:r>
      <w:r>
        <w:t xml:space="preserve">   toys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</dc:title>
  <dcterms:created xsi:type="dcterms:W3CDTF">2021-10-11T05:50:24Z</dcterms:created>
  <dcterms:modified xsi:type="dcterms:W3CDTF">2021-10-11T05:50:24Z</dcterms:modified>
</cp:coreProperties>
</file>