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Tomb    </w:t>
      </w:r>
      <w:r>
        <w:t xml:space="preserve">   Sunday    </w:t>
      </w:r>
      <w:r>
        <w:t xml:space="preserve">   Stone    </w:t>
      </w:r>
      <w:r>
        <w:t xml:space="preserve">   Spring    </w:t>
      </w:r>
      <w:r>
        <w:t xml:space="preserve">   Salvation    </w:t>
      </w:r>
      <w:r>
        <w:t xml:space="preserve">   Risen    </w:t>
      </w:r>
      <w:r>
        <w:t xml:space="preserve">   Resurrection    </w:t>
      </w:r>
      <w:r>
        <w:t xml:space="preserve">   Peter Cottontail    </w:t>
      </w:r>
      <w:r>
        <w:t xml:space="preserve">   Peeps    </w:t>
      </w:r>
      <w:r>
        <w:t xml:space="preserve">   Pastels    </w:t>
      </w:r>
      <w:r>
        <w:t xml:space="preserve">   Passover    </w:t>
      </w:r>
      <w:r>
        <w:t xml:space="preserve">   Miracle    </w:t>
      </w:r>
      <w:r>
        <w:t xml:space="preserve">   Mary Magdalene    </w:t>
      </w:r>
      <w:r>
        <w:t xml:space="preserve">   Lent    </w:t>
      </w:r>
      <w:r>
        <w:t xml:space="preserve">   Lamb    </w:t>
      </w:r>
      <w:r>
        <w:t xml:space="preserve">   Jesus    </w:t>
      </w:r>
      <w:r>
        <w:t xml:space="preserve">   Jerusalem    </w:t>
      </w:r>
      <w:r>
        <w:t xml:space="preserve">   Jelly Beans    </w:t>
      </w:r>
      <w:r>
        <w:t xml:space="preserve">   Hunt    </w:t>
      </w:r>
      <w:r>
        <w:t xml:space="preserve">   Hippity Hoppity    </w:t>
      </w:r>
      <w:r>
        <w:t xml:space="preserve">   Happy    </w:t>
      </w:r>
      <w:r>
        <w:t xml:space="preserve">   Ham    </w:t>
      </w:r>
      <w:r>
        <w:t xml:space="preserve">   Grass    </w:t>
      </w:r>
      <w:r>
        <w:t xml:space="preserve">   God    </w:t>
      </w:r>
      <w:r>
        <w:t xml:space="preserve">   Eggs    </w:t>
      </w:r>
      <w:r>
        <w:t xml:space="preserve">   Dye    </w:t>
      </w:r>
      <w:r>
        <w:t xml:space="preserve">   Crucifixion    </w:t>
      </w:r>
      <w:r>
        <w:t xml:space="preserve">   Cross    </w:t>
      </w:r>
      <w:r>
        <w:t xml:space="preserve">   Chocolate    </w:t>
      </w:r>
      <w:r>
        <w:t xml:space="preserve">   Candy    </w:t>
      </w:r>
      <w:r>
        <w:t xml:space="preserve">   Bunny    </w:t>
      </w:r>
      <w:r>
        <w:t xml:space="preserve">   Basket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</dc:title>
  <dcterms:created xsi:type="dcterms:W3CDTF">2021-10-11T05:52:40Z</dcterms:created>
  <dcterms:modified xsi:type="dcterms:W3CDTF">2021-10-11T05:52:40Z</dcterms:modified>
</cp:coreProperties>
</file>