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rabbit    </w:t>
      </w:r>
      <w:r>
        <w:t xml:space="preserve">   dye    </w:t>
      </w:r>
      <w:r>
        <w:t xml:space="preserve">   decorate    </w:t>
      </w:r>
      <w:r>
        <w:t xml:space="preserve">   hunt    </w:t>
      </w:r>
      <w:r>
        <w:t xml:space="preserve">   jellybeans    </w:t>
      </w:r>
      <w:r>
        <w:t xml:space="preserve">   lily    </w:t>
      </w:r>
      <w:r>
        <w:t xml:space="preserve">   hopping    </w:t>
      </w:r>
      <w:r>
        <w:t xml:space="preserve">   ducks    </w:t>
      </w:r>
      <w:r>
        <w:t xml:space="preserve">   bonnet    </w:t>
      </w:r>
      <w:r>
        <w:t xml:space="preserve">   chicken    </w:t>
      </w:r>
      <w:r>
        <w:t xml:space="preserve">   tuplips    </w:t>
      </w:r>
      <w:r>
        <w:t xml:space="preserve">   family    </w:t>
      </w:r>
      <w:r>
        <w:t xml:space="preserve">   flowers    </w:t>
      </w:r>
      <w:r>
        <w:t xml:space="preserve">   colouring    </w:t>
      </w:r>
      <w:r>
        <w:t xml:space="preserve">   bunny    </w:t>
      </w:r>
      <w:r>
        <w:t xml:space="preserve">   candies    </w:t>
      </w:r>
      <w:r>
        <w:t xml:space="preserve">   chocolate    </w:t>
      </w:r>
      <w:r>
        <w:t xml:space="preserve">   eggs    </w:t>
      </w:r>
      <w:r>
        <w:t xml:space="preserve">   spring    </w:t>
      </w:r>
      <w:r>
        <w:t xml:space="preserve">   daffodil    </w:t>
      </w:r>
      <w:r>
        <w:t xml:space="preserve">   parade    </w:t>
      </w:r>
      <w:r>
        <w:t xml:space="preserve">   basket    </w:t>
      </w:r>
      <w:r>
        <w:t xml:space="preserve">   easter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</dc:title>
  <dcterms:created xsi:type="dcterms:W3CDTF">2021-10-11T05:51:18Z</dcterms:created>
  <dcterms:modified xsi:type="dcterms:W3CDTF">2021-10-11T05:51:18Z</dcterms:modified>
</cp:coreProperties>
</file>