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Ham    </w:t>
      </w:r>
      <w:r>
        <w:t xml:space="preserve">   Flowers    </w:t>
      </w:r>
      <w:r>
        <w:t xml:space="preserve">   Ash Wednesday    </w:t>
      </w:r>
      <w:r>
        <w:t xml:space="preserve">   Lent    </w:t>
      </w:r>
      <w:r>
        <w:t xml:space="preserve">   Faith    </w:t>
      </w:r>
      <w:r>
        <w:t xml:space="preserve">   Colored Easter Eggs    </w:t>
      </w:r>
      <w:r>
        <w:t xml:space="preserve">   Lamb    </w:t>
      </w:r>
      <w:r>
        <w:t xml:space="preserve">   Pocking Eggs    </w:t>
      </w:r>
      <w:r>
        <w:t xml:space="preserve">   Chicks    </w:t>
      </w:r>
      <w:r>
        <w:t xml:space="preserve">   Marshmallow Peeps    </w:t>
      </w:r>
      <w:r>
        <w:t xml:space="preserve">   Jelly Beans    </w:t>
      </w:r>
      <w:r>
        <w:t xml:space="preserve">   Baskets    </w:t>
      </w:r>
      <w:r>
        <w:t xml:space="preserve">   Grass    </w:t>
      </w:r>
      <w:r>
        <w:t xml:space="preserve">   Vacation    </w:t>
      </w:r>
      <w:r>
        <w:t xml:space="preserve">   Palm Sunday    </w:t>
      </w:r>
      <w:r>
        <w:t xml:space="preserve">   Church    </w:t>
      </w:r>
      <w:r>
        <w:t xml:space="preserve">   Dress Clothes    </w:t>
      </w:r>
      <w:r>
        <w:t xml:space="preserve">   Hats    </w:t>
      </w:r>
      <w:r>
        <w:t xml:space="preserve">   Chocolate    </w:t>
      </w:r>
      <w:r>
        <w:t xml:space="preserve">   Candy    </w:t>
      </w:r>
      <w:r>
        <w:t xml:space="preserve">   Bunny Rabbit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2021-10-11T05:51:23Z</dcterms:created>
  <dcterms:modified xsi:type="dcterms:W3CDTF">2021-10-11T05:51:23Z</dcterms:modified>
</cp:coreProperties>
</file>