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Basket    </w:t>
      </w:r>
      <w:r>
        <w:t xml:space="preserve">   Bunny    </w:t>
      </w:r>
      <w:r>
        <w:t xml:space="preserve">   Candy    </w:t>
      </w:r>
      <w:r>
        <w:t xml:space="preserve">   Chicken    </w:t>
      </w:r>
      <w:r>
        <w:t xml:space="preserve">   Chocolate    </w:t>
      </w:r>
      <w:r>
        <w:t xml:space="preserve">   Cousins    </w:t>
      </w:r>
      <w:r>
        <w:t xml:space="preserve">   Cross    </w:t>
      </w:r>
      <w:r>
        <w:t xml:space="preserve">   Easter    </w:t>
      </w:r>
      <w:r>
        <w:t xml:space="preserve">   Egg Hunt    </w:t>
      </w:r>
      <w:r>
        <w:t xml:space="preserve">   Eggs    </w:t>
      </w:r>
      <w:r>
        <w:t xml:space="preserve">   Faith    </w:t>
      </w:r>
      <w:r>
        <w:t xml:space="preserve">   Family    </w:t>
      </w:r>
      <w:r>
        <w:t xml:space="preserve">   Flowers    </w:t>
      </w:r>
      <w:r>
        <w:t xml:space="preserve">   Friends    </w:t>
      </w:r>
      <w:r>
        <w:t xml:space="preserve">   Fun    </w:t>
      </w:r>
      <w:r>
        <w:t xml:space="preserve">   Holiday    </w:t>
      </w:r>
      <w:r>
        <w:t xml:space="preserve">   Jelly Beans    </w:t>
      </w:r>
      <w:r>
        <w:t xml:space="preserve">   Laughing    </w:t>
      </w:r>
      <w:r>
        <w:t xml:space="preserve">   Lent    </w:t>
      </w:r>
      <w:r>
        <w:t xml:space="preserve">   No School    </w:t>
      </w:r>
      <w:r>
        <w:t xml:space="preserve">   Peeps    </w:t>
      </w:r>
      <w:r>
        <w:t xml:space="preserve">   Resurrection    </w:t>
      </w:r>
      <w:r>
        <w:t xml:space="preserve">   Spring    </w:t>
      </w:r>
      <w:r>
        <w:t xml:space="preserve">   Sunday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2021-10-11T05:51:57Z</dcterms:created>
  <dcterms:modified xsi:type="dcterms:W3CDTF">2021-10-11T05:51:57Z</dcterms:modified>
</cp:coreProperties>
</file>