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Challenge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the Sunday before Easter, what did the crowd wave at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Holy Week, Jesus called the money changers in the temple a den of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Jesus eat the Last Supper with his 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Jesus was crucified, he was placed in a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disciple betrayed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disciples did Jesus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pieces of silver did Jesus' betrayer get paid for his evil deed?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week before Easter called in the Christian Church?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of Jesus' disciples had the longest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did Jesus enter on a donkey while the people shouted, "Hosanna!"?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Sunday before Easter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of Jesus' disciples denied he knew Jesus when the authorities came to arrest him?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Challenge Crossword</dc:title>
  <dcterms:created xsi:type="dcterms:W3CDTF">2021-10-11T05:52:18Z</dcterms:created>
  <dcterms:modified xsi:type="dcterms:W3CDTF">2021-10-11T05:52:18Z</dcterms:modified>
</cp:coreProperties>
</file>