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Easter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Time of year when Easter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Easter eggs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Looking for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decorate eggs to make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Animated bunny cartoon charecter in loony tunes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Easter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young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see a lot of these oval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arch of colors formed in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flowers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bunny has a sensitive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Easter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religious service to celebrate Easter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Crossword Puzzle</dc:title>
  <dcterms:created xsi:type="dcterms:W3CDTF">2021-10-11T05:51:04Z</dcterms:created>
  <dcterms:modified xsi:type="dcterms:W3CDTF">2021-10-11T05:51:04Z</dcterms:modified>
</cp:coreProperties>
</file>