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Baby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the US what is the traditional Easter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cloth was used to wrap the body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Peter Cottontail is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kids hunt for on Easter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April Showers bring ______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Jelly Bellies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an effort to mock Jesus, the Romans gave him a crown of....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popular easter candy in the United States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Good Friday food contains raisins or currents and topped with a glazed icing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Country has the tradition of eating hot cross buns at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Easter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Rhymes with dandy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color is the easter bunnies carrot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Easter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carry your Easter eggs in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easter bunnies prominent feature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Crossword</dc:title>
  <dcterms:created xsi:type="dcterms:W3CDTF">2021-10-11T05:51:14Z</dcterms:created>
  <dcterms:modified xsi:type="dcterms:W3CDTF">2021-10-11T05:51:14Z</dcterms:modified>
</cp:coreProperties>
</file>