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Easter Egg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ANGEL    </w:t>
      </w:r>
      <w:r>
        <w:t xml:space="preserve">   APRIL    </w:t>
      </w:r>
      <w:r>
        <w:t xml:space="preserve">   BASKET    </w:t>
      </w:r>
      <w:r>
        <w:t xml:space="preserve">   BLOOMING    </w:t>
      </w:r>
      <w:r>
        <w:t xml:space="preserve">   BONNET    </w:t>
      </w:r>
      <w:r>
        <w:t xml:space="preserve">   BUNNY    </w:t>
      </w:r>
      <w:r>
        <w:t xml:space="preserve">   CAKE    </w:t>
      </w:r>
      <w:r>
        <w:t xml:space="preserve">   CANDY    </w:t>
      </w:r>
      <w:r>
        <w:t xml:space="preserve">   CARROT    </w:t>
      </w:r>
      <w:r>
        <w:t xml:space="preserve">   CELEBRATION    </w:t>
      </w:r>
      <w:r>
        <w:t xml:space="preserve">   CHICKS    </w:t>
      </w:r>
      <w:r>
        <w:t xml:space="preserve">   CHOCOLATE    </w:t>
      </w:r>
      <w:r>
        <w:t xml:space="preserve">   CHURCH    </w:t>
      </w:r>
      <w:r>
        <w:t xml:space="preserve">   COLOUR    </w:t>
      </w:r>
      <w:r>
        <w:t xml:space="preserve">   COTTON TAIL    </w:t>
      </w:r>
      <w:r>
        <w:t xml:space="preserve">   CRACKING    </w:t>
      </w:r>
      <w:r>
        <w:t xml:space="preserve">   CROSS    </w:t>
      </w:r>
      <w:r>
        <w:t xml:space="preserve">   CROWN OF THORNS    </w:t>
      </w:r>
      <w:r>
        <w:t xml:space="preserve">   DAFFODIL    </w:t>
      </w:r>
      <w:r>
        <w:t xml:space="preserve">   DECORATE    </w:t>
      </w:r>
      <w:r>
        <w:t xml:space="preserve">   DUCKLINGS    </w:t>
      </w:r>
      <w:r>
        <w:t xml:space="preserve">   DUCKS    </w:t>
      </w:r>
      <w:r>
        <w:t xml:space="preserve">   DYE    </w:t>
      </w:r>
      <w:r>
        <w:t xml:space="preserve">   EASTER    </w:t>
      </w:r>
      <w:r>
        <w:t xml:space="preserve">   EGG HUNT    </w:t>
      </w:r>
      <w:r>
        <w:t xml:space="preserve">   EGGS    </w:t>
      </w:r>
      <w:r>
        <w:t xml:space="preserve">   EMPTY TOMB    </w:t>
      </w:r>
      <w:r>
        <w:t xml:space="preserve">   FAMILY    </w:t>
      </w:r>
      <w:r>
        <w:t xml:space="preserve">   FESTIVAL    </w:t>
      </w:r>
      <w:r>
        <w:t xml:space="preserve">   FLOWERS    </w:t>
      </w:r>
      <w:r>
        <w:t xml:space="preserve">   GOOD FRIDAY    </w:t>
      </w:r>
      <w:r>
        <w:t xml:space="preserve">   GRASS    </w:t>
      </w:r>
      <w:r>
        <w:t xml:space="preserve">   HAM    </w:t>
      </w:r>
      <w:r>
        <w:t xml:space="preserve">   HAPPY    </w:t>
      </w:r>
      <w:r>
        <w:t xml:space="preserve">   HARD BOILED    </w:t>
      </w:r>
      <w:r>
        <w:t xml:space="preserve">   HIDE    </w:t>
      </w:r>
      <w:r>
        <w:t xml:space="preserve">   HOLIDAY    </w:t>
      </w:r>
      <w:r>
        <w:t xml:space="preserve">   HOP    </w:t>
      </w:r>
      <w:r>
        <w:t xml:space="preserve">   HOPE    </w:t>
      </w:r>
      <w:r>
        <w:t xml:space="preserve">   HOT CROSS BUNS    </w:t>
      </w:r>
      <w:r>
        <w:t xml:space="preserve">   JELLYBEAN    </w:t>
      </w:r>
      <w:r>
        <w:t xml:space="preserve">   JESUS    </w:t>
      </w:r>
      <w:r>
        <w:t xml:space="preserve">   JOYFUL    </w:t>
      </w:r>
      <w:r>
        <w:t xml:space="preserve">   LENT    </w:t>
      </w:r>
      <w:r>
        <w:t xml:space="preserve">   LILY    </w:t>
      </w:r>
      <w:r>
        <w:t xml:space="preserve">   MARCH    </w:t>
      </w:r>
      <w:r>
        <w:t xml:space="preserve">   NEST    </w:t>
      </w:r>
      <w:r>
        <w:t xml:space="preserve">   PAINTING    </w:t>
      </w:r>
      <w:r>
        <w:t xml:space="preserve">   PARADE    </w:t>
      </w:r>
      <w:r>
        <w:t xml:space="preserve">   PEEPS    </w:t>
      </w:r>
      <w:r>
        <w:t xml:space="preserve">   QUACK    </w:t>
      </w:r>
      <w:r>
        <w:t xml:space="preserve">   RABBIT    </w:t>
      </w:r>
      <w:r>
        <w:t xml:space="preserve">   RESURRECTION    </w:t>
      </w:r>
      <w:r>
        <w:t xml:space="preserve">   RISEN    </w:t>
      </w:r>
      <w:r>
        <w:t xml:space="preserve">   SACRAFICE    </w:t>
      </w:r>
      <w:r>
        <w:t xml:space="preserve">   SAVIOR    </w:t>
      </w:r>
      <w:r>
        <w:t xml:space="preserve">   SON OF GOD    </w:t>
      </w:r>
      <w:r>
        <w:t xml:space="preserve">   SPRING    </w:t>
      </w:r>
      <w:r>
        <w:t xml:space="preserve">   SUNDAY    </w:t>
      </w:r>
      <w:r>
        <w:t xml:space="preserve">   SUNSHINE    </w:t>
      </w:r>
      <w:r>
        <w:t xml:space="preserve">   TOGETHER    </w:t>
      </w:r>
      <w:r>
        <w:t xml:space="preserve">   TRADITION    </w:t>
      </w:r>
      <w:r>
        <w:t xml:space="preserve">   TREATS    </w:t>
      </w:r>
      <w:r>
        <w:t xml:space="preserve">   TULIP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Egg Hunt</dc:title>
  <dcterms:created xsi:type="dcterms:W3CDTF">2021-10-11T05:52:02Z</dcterms:created>
  <dcterms:modified xsi:type="dcterms:W3CDTF">2021-10-11T05:52:02Z</dcterms:modified>
</cp:coreProperties>
</file>