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 Fill-In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HAPPY EASTER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BONNET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SALVATION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APRIL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JELLYBEANS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BUNNY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RESURRECTION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COTTONTAIL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Fill-In</dc:title>
  <dcterms:created xsi:type="dcterms:W3CDTF">2021-10-11T05:51:15Z</dcterms:created>
  <dcterms:modified xsi:type="dcterms:W3CDTF">2021-10-11T05:51:15Z</dcterms:modified>
</cp:coreProperties>
</file>