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Easter Fill-In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CHICKS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EGGS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CANDY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HAPPY EASTER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RABBIT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BASKET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BONNET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SALVATION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APRIL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SUNDAY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JELLYBEANS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BUNNY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CHOCOLATE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EASTER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DYE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RESURRECTION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COTTONTAIL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HUNT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ANGEL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RISEN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JESUS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PRAYER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LILY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 Fill-In</dc:title>
  <dcterms:created xsi:type="dcterms:W3CDTF">2021-10-11T05:51:14Z</dcterms:created>
  <dcterms:modified xsi:type="dcterms:W3CDTF">2021-10-11T05:51:14Z</dcterms:modified>
</cp:coreProperties>
</file>