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Easter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population    </w:t>
      </w:r>
      <w:r>
        <w:t xml:space="preserve">   lapita    </w:t>
      </w:r>
      <w:r>
        <w:t xml:space="preserve">   polynesians    </w:t>
      </w:r>
      <w:r>
        <w:t xml:space="preserve">   people    </w:t>
      </w:r>
      <w:r>
        <w:t xml:space="preserve">   envirorment    </w:t>
      </w:r>
      <w:r>
        <w:t xml:space="preserve">   society    </w:t>
      </w:r>
      <w:r>
        <w:t xml:space="preserve">   culture    </w:t>
      </w:r>
      <w:r>
        <w:t xml:space="preserve">   east    </w:t>
      </w:r>
      <w:r>
        <w:t xml:space="preserve">   Make-Make    </w:t>
      </w:r>
      <w:r>
        <w:t xml:space="preserve">   traditions    </w:t>
      </w:r>
      <w:r>
        <w:t xml:space="preserve">   beliefs    </w:t>
      </w:r>
      <w:r>
        <w:t xml:space="preserve">   values    </w:t>
      </w:r>
      <w:r>
        <w:t xml:space="preserve">   Grace    </w:t>
      </w:r>
      <w:r>
        <w:t xml:space="preserve">   Hayley    </w:t>
      </w:r>
      <w:r>
        <w:t xml:space="preserve">   Meika    </w:t>
      </w:r>
      <w:r>
        <w:t xml:space="preserve">   deforestation    </w:t>
      </w:r>
      <w:r>
        <w:t xml:space="preserve">   rise and decline    </w:t>
      </w:r>
      <w:r>
        <w:t xml:space="preserve">   rapa nui    </w:t>
      </w:r>
      <w:r>
        <w:t xml:space="preserve">   moai    </w:t>
      </w:r>
      <w:r>
        <w:t xml:space="preserve">   polynesia    </w:t>
      </w:r>
      <w:r>
        <w:t xml:space="preserve">   Easter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Island</dc:title>
  <dcterms:created xsi:type="dcterms:W3CDTF">2021-10-11T05:51:51Z</dcterms:created>
  <dcterms:modified xsi:type="dcterms:W3CDTF">2021-10-11T05:51:51Z</dcterms:modified>
</cp:coreProperties>
</file>