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Easter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holy oils are blessed on Holy Thursday for use during the coming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the season of Lent begins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right celebrated during Lent to help the elect and all of us examine our faith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place where Jesus, after his baptism, began his 40 day public ministry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empty _____ is the beginning of Jesus' resurrected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goal of our Lenten journey to live a more faithful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Denied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 Celebrate after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is central to our observance of Lent, along with remembering our baptism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Betrayer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very popular Lenten devotion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One of the main Lenten disciplines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After the Third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Palm Sunday and Good Friday, we hear accounts of the _____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Holy week begins with our celebration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increase in _______ is another discipline of this holy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of Disciples for Last Supper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Charity during Lent to celebrate God's generous mercy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gospel on the second Sunday of Lent anticipates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we ask for and extend during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Jesus was crucified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Washing of the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practice of not eating meat during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last week of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central symbol of the season of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Royal color we use throughout out Lenten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Will receive the Easter sacraments at the great Vigil on Holy Saturday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Silver Pieces</w:t>
            </w:r>
          </w:p>
        </w:tc>
      </w:tr>
    </w:tbl>
    <w:p>
      <w:pPr>
        <w:pStyle w:val="WordBankLarge"/>
      </w:pPr>
      <w:r>
        <w:t xml:space="preserve">   Abstinence    </w:t>
      </w:r>
      <w:r>
        <w:t xml:space="preserve">   Almsgiving    </w:t>
      </w:r>
      <w:r>
        <w:t xml:space="preserve">   Ash Wednesday    </w:t>
      </w:r>
      <w:r>
        <w:t xml:space="preserve">   Chrism mass    </w:t>
      </w:r>
      <w:r>
        <w:t xml:space="preserve">   Conversion    </w:t>
      </w:r>
      <w:r>
        <w:t xml:space="preserve">   Cross    </w:t>
      </w:r>
      <w:r>
        <w:t xml:space="preserve">   Desert    </w:t>
      </w:r>
      <w:r>
        <w:t xml:space="preserve">   Elect    </w:t>
      </w:r>
      <w:r>
        <w:t xml:space="preserve">   Fasting    </w:t>
      </w:r>
      <w:r>
        <w:t xml:space="preserve">   Forgiveness    </w:t>
      </w:r>
      <w:r>
        <w:t xml:space="preserve">   Palm Sunday    </w:t>
      </w:r>
      <w:r>
        <w:t xml:space="preserve">   Passion    </w:t>
      </w:r>
      <w:r>
        <w:t xml:space="preserve">   Penance    </w:t>
      </w:r>
      <w:r>
        <w:t xml:space="preserve">   Prayer    </w:t>
      </w:r>
      <w:r>
        <w:t xml:space="preserve">   Scrutiny    </w:t>
      </w:r>
      <w:r>
        <w:t xml:space="preserve">   Stations of the cross    </w:t>
      </w:r>
      <w:r>
        <w:t xml:space="preserve">   Tomb    </w:t>
      </w:r>
      <w:r>
        <w:t xml:space="preserve">   Transfiguration    </w:t>
      </w:r>
      <w:r>
        <w:t xml:space="preserve">   Violet    </w:t>
      </w:r>
      <w:r>
        <w:t xml:space="preserve">   Easter    </w:t>
      </w:r>
      <w:r>
        <w:t xml:space="preserve">   Holy Week    </w:t>
      </w:r>
      <w:r>
        <w:t xml:space="preserve">   Good Friday    </w:t>
      </w:r>
      <w:r>
        <w:t xml:space="preserve">   Maundy Thursday    </w:t>
      </w:r>
      <w:r>
        <w:t xml:space="preserve">   Twelve    </w:t>
      </w:r>
      <w:r>
        <w:t xml:space="preserve">   Judas    </w:t>
      </w:r>
      <w:r>
        <w:t xml:space="preserve">   Thirty    </w:t>
      </w:r>
      <w:r>
        <w:t xml:space="preserve">   Resurrection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Quiz</dc:title>
  <dcterms:created xsi:type="dcterms:W3CDTF">2021-10-11T05:51:58Z</dcterms:created>
  <dcterms:modified xsi:type="dcterms:W3CDTF">2021-10-11T05:51:58Z</dcterms:modified>
</cp:coreProperties>
</file>