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Time Crossword Puzzle    ulc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tiny chewy sweets usually eaten at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waved __________ branches and sang as Jesus entered Jersulaem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Mary and the others went to Jesus tomb, the _______-was rolled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communion, the wine represents the ________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Judas was paid ______pieces of silver to betray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teach his disciples humility, Jesus washed their______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Judas betrayed Jesus with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Roman Governer, Pontius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Jesus last words were, "It is ________."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was ________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take __________ for the forgiveness of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crowd chose ________ to be released instead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brown sweet treat, dark or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placed a ____ of thorns on Jesus'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rode on a _________as he entered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went to the garden of _________ to pray.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communion we believe the __________represents body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 rose on the __________day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Time Crossword Puzzle    ulc 2022</dc:title>
  <dcterms:created xsi:type="dcterms:W3CDTF">2022-01-14T03:26:39Z</dcterms:created>
  <dcterms:modified xsi:type="dcterms:W3CDTF">2022-01-14T03:26:39Z</dcterms:modified>
</cp:coreProperties>
</file>