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hide    </w:t>
      </w:r>
      <w:r>
        <w:t xml:space="preserve">   lamb    </w:t>
      </w:r>
      <w:r>
        <w:t xml:space="preserve">   season    </w:t>
      </w:r>
      <w:r>
        <w:t xml:space="preserve">   marshmellow    </w:t>
      </w:r>
      <w:r>
        <w:t xml:space="preserve">   grass    </w:t>
      </w:r>
      <w:r>
        <w:t xml:space="preserve">   dye    </w:t>
      </w:r>
      <w:r>
        <w:t xml:space="preserve">   cottontail    </w:t>
      </w:r>
      <w:r>
        <w:t xml:space="preserve">   carrot    </w:t>
      </w:r>
      <w:r>
        <w:t xml:space="preserve">   candy    </w:t>
      </w:r>
      <w:r>
        <w:t xml:space="preserve">   gumdrop    </w:t>
      </w:r>
      <w:r>
        <w:t xml:space="preserve">   hopping    </w:t>
      </w:r>
      <w:r>
        <w:t xml:space="preserve">   spring    </w:t>
      </w:r>
      <w:r>
        <w:t xml:space="preserve">   parade    </w:t>
      </w:r>
      <w:r>
        <w:t xml:space="preserve">   lily    </w:t>
      </w:r>
      <w:r>
        <w:t xml:space="preserve">   jellybeans    </w:t>
      </w:r>
      <w:r>
        <w:t xml:space="preserve">   hunt    </w:t>
      </w:r>
      <w:r>
        <w:t xml:space="preserve">   daffodils    </w:t>
      </w:r>
      <w:r>
        <w:t xml:space="preserve">   chocolate    </w:t>
      </w:r>
      <w:r>
        <w:t xml:space="preserve">   rabbit    </w:t>
      </w:r>
      <w:r>
        <w:t xml:space="preserve">   basket    </w:t>
      </w:r>
      <w:r>
        <w:t xml:space="preserve">   glitter    </w:t>
      </w:r>
      <w:r>
        <w:t xml:space="preserve">   eggs    </w:t>
      </w:r>
      <w:r>
        <w:t xml:space="preserve">   Bunny    </w:t>
      </w:r>
      <w:r>
        <w:t xml:space="preserve">   Easter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Word Search</dc:title>
  <dcterms:created xsi:type="dcterms:W3CDTF">2021-10-11T05:52:17Z</dcterms:created>
  <dcterms:modified xsi:type="dcterms:W3CDTF">2021-10-11T05:52:17Z</dcterms:modified>
</cp:coreProperties>
</file>