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BETRAYAL    </w:t>
      </w:r>
      <w:r>
        <w:t xml:space="preserve">   CROSS    </w:t>
      </w:r>
      <w:r>
        <w:t xml:space="preserve">   CROWN    </w:t>
      </w:r>
      <w:r>
        <w:t xml:space="preserve">   CRUCIFIXION    </w:t>
      </w:r>
      <w:r>
        <w:t xml:space="preserve">   EASTER    </w:t>
      </w:r>
      <w:r>
        <w:t xml:space="preserve">   EMPTY TOMB    </w:t>
      </w:r>
      <w:r>
        <w:t xml:space="preserve">   FAITH    </w:t>
      </w:r>
      <w:r>
        <w:t xml:space="preserve">   GOOD FRIDAY    </w:t>
      </w:r>
      <w:r>
        <w:t xml:space="preserve">   HOLY    </w:t>
      </w:r>
      <w:r>
        <w:t xml:space="preserve">   HOPE    </w:t>
      </w:r>
      <w:r>
        <w:t xml:space="preserve">   JESUS CHRIST    </w:t>
      </w:r>
      <w:r>
        <w:t xml:space="preserve">   KING    </w:t>
      </w:r>
      <w:r>
        <w:t xml:space="preserve">   LAMB    </w:t>
      </w:r>
      <w:r>
        <w:t xml:space="preserve">   LAST SUPPER    </w:t>
      </w:r>
      <w:r>
        <w:t xml:space="preserve">   LENT    </w:t>
      </w:r>
      <w:r>
        <w:t xml:space="preserve">   LOVE    </w:t>
      </w:r>
      <w:r>
        <w:t xml:space="preserve">   MESSIAH    </w:t>
      </w:r>
      <w:r>
        <w:t xml:space="preserve">   NAILS    </w:t>
      </w:r>
      <w:r>
        <w:t xml:space="preserve">   PRAYER    </w:t>
      </w:r>
      <w:r>
        <w:t xml:space="preserve">   REJOICE    </w:t>
      </w:r>
      <w:r>
        <w:t xml:space="preserve">   RESSURECTION    </w:t>
      </w:r>
      <w:r>
        <w:t xml:space="preserve">   RISEN    </w:t>
      </w:r>
      <w:r>
        <w:t xml:space="preserve">   ROMANS    </w:t>
      </w:r>
      <w:r>
        <w:t xml:space="preserve">   SACRIFICE    </w:t>
      </w:r>
      <w:r>
        <w:t xml:space="preserve">   SALVATION    </w:t>
      </w:r>
      <w:r>
        <w:t xml:space="preserve">   SAVIOR    </w:t>
      </w:r>
      <w:r>
        <w:t xml:space="preserve">   SINS    </w:t>
      </w:r>
      <w:r>
        <w:t xml:space="preserve">   THORNS    </w:t>
      </w:r>
      <w:r>
        <w:t xml:space="preserve">   TO SAVE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2021-10-11T05:53:21Z</dcterms:created>
  <dcterms:modified xsi:type="dcterms:W3CDTF">2021-10-11T05:53:21Z</dcterms:modified>
</cp:coreProperties>
</file>